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War and oats word vocab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Tobias     </w:t>
      </w:r>
      <w:r>
        <w:t xml:space="preserve">   War    </w:t>
      </w:r>
      <w:r>
        <w:t xml:space="preserve">   Harlowe    </w:t>
      </w:r>
      <w:r>
        <w:t xml:space="preserve">   Fink    </w:t>
      </w:r>
      <w:r>
        <w:t xml:space="preserve">   Ascendance trilogy    </w:t>
      </w:r>
      <w:r>
        <w:t xml:space="preserve">   Thron    </w:t>
      </w:r>
      <w:r>
        <w:t xml:space="preserve">   Roden    </w:t>
      </w:r>
      <w:r>
        <w:t xml:space="preserve">   Jaron     </w:t>
      </w:r>
      <w:r>
        <w:t xml:space="preserve">   Mott    </w:t>
      </w:r>
      <w:r>
        <w:t xml:space="preserve">   Carthya     </w:t>
      </w:r>
      <w:r>
        <w:t xml:space="preserve">   Horse     </w:t>
      </w:r>
      <w:r>
        <w:t xml:space="preserve">   Sword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 and oats word vocab </dc:title>
  <dcterms:created xsi:type="dcterms:W3CDTF">2021-10-11T21:23:27Z</dcterms:created>
  <dcterms:modified xsi:type="dcterms:W3CDTF">2021-10-11T21:23:27Z</dcterms:modified>
</cp:coreProperties>
</file>