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horse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Emelie    </w:t>
      </w:r>
      <w:r>
        <w:t xml:space="preserve">   Zoey    </w:t>
      </w:r>
      <w:r>
        <w:t xml:space="preserve">   Maisie    </w:t>
      </w:r>
      <w:r>
        <w:t xml:space="preserve">   World war one    </w:t>
      </w:r>
      <w:r>
        <w:t xml:space="preserve">   Germany    </w:t>
      </w:r>
      <w:r>
        <w:t xml:space="preserve">   Shells    </w:t>
      </w:r>
      <w:r>
        <w:t xml:space="preserve">   Albert    </w:t>
      </w:r>
      <w:r>
        <w:t xml:space="preserve">   Joey    </w:t>
      </w:r>
      <w:r>
        <w:t xml:space="preserve">   Topthorn    </w:t>
      </w:r>
      <w:r>
        <w:t xml:space="preserve">   Horses    </w:t>
      </w:r>
      <w:r>
        <w:t xml:space="preserve">   Farm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 </dc:title>
  <dcterms:created xsi:type="dcterms:W3CDTF">2021-10-11T21:23:42Z</dcterms:created>
  <dcterms:modified xsi:type="dcterms:W3CDTF">2021-10-11T21:23:42Z</dcterms:modified>
</cp:coreProperties>
</file>