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in Troy Crossward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Helen married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goddess did Paris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Hecuba dream she was giving birth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goddess of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Priam king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Achilles' dad?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Paris' older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leader of the Greek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Achilles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Achilles'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Helen queen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Zeus wife?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in Troy Crossward</dc:title>
  <dcterms:created xsi:type="dcterms:W3CDTF">2021-12-18T03:34:45Z</dcterms:created>
  <dcterms:modified xsi:type="dcterms:W3CDTF">2021-12-18T03:34:45Z</dcterms:modified>
</cp:coreProperties>
</file>