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War of 1812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Withdraw from enemy forces as a result of their superior power or after a defeat.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Tecumseh's brother.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state of armed conflict between different nations or states or different groups within a nation or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British General that led the Canadians.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Defeated by Britain and its army in 1814.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British battered Oliver Hazard Perry's own ship and left is helpless.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act or means of sealing off a place to prevent goods or people from entering or leaving.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ninth President of the U.S.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engagement fought between January 8 and January 18, 1815, constituting the final major battle of the War of 1812, and the most one-sided battle of that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called for war against England and eyed Canada as a possible target of expansion.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Tennessee officer who took control of the American Troops in the Creek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tribe led by Tecumseh.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Defeated France in 1814.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best remembered for surrendering Fort Detroit to the British on August 16, 1812 following the Siege of Detroit.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Native American leader of the Shawnee and a large tribal confederacy which opposed the United States during Tecumseh's War and became an ally of Britain in the War of 1812.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act of defeating an enemy or opponent in a battle.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conflict fought between the United States and Great Britain over British violations of U.S. maritime rights. It ended with the exchange of ratification of the Treaty of Ghent.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instance of defeating or being defeated.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sustained fight between large, organized armed forces.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 of 1812 Crossword</dc:title>
  <dcterms:created xsi:type="dcterms:W3CDTF">2021-10-11T21:23:50Z</dcterms:created>
  <dcterms:modified xsi:type="dcterms:W3CDTF">2021-10-11T21:23:50Z</dcterms:modified>
</cp:coreProperties>
</file>