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on Terror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 Qaeda    </w:t>
      </w:r>
      <w:r>
        <w:t xml:space="preserve">   CIA    </w:t>
      </w:r>
      <w:r>
        <w:t xml:space="preserve">   Dick Cheney    </w:t>
      </w:r>
      <w:r>
        <w:t xml:space="preserve">   Ferguson    </w:t>
      </w:r>
      <w:r>
        <w:t xml:space="preserve">   Freedom of Speech    </w:t>
      </w:r>
      <w:r>
        <w:t xml:space="preserve">   George W Bush    </w:t>
      </w:r>
      <w:r>
        <w:t xml:space="preserve">   Germany    </w:t>
      </w:r>
      <w:r>
        <w:t xml:space="preserve">   Guantanamo    </w:t>
      </w:r>
      <w:r>
        <w:t xml:space="preserve">   Guardian    </w:t>
      </w:r>
      <w:r>
        <w:t xml:space="preserve">   Homeland Security    </w:t>
      </w:r>
      <w:r>
        <w:t xml:space="preserve">   Iraq    </w:t>
      </w:r>
      <w:r>
        <w:t xml:space="preserve">   NSA    </w:t>
      </w:r>
      <w:r>
        <w:t xml:space="preserve">   Police    </w:t>
      </w:r>
      <w:r>
        <w:t xml:space="preserve">   PRISM    </w:t>
      </w:r>
      <w:r>
        <w:t xml:space="preserve">   Russia    </w:t>
      </w:r>
      <w:r>
        <w:t xml:space="preserve">   Safety    </w:t>
      </w:r>
      <w:r>
        <w:t xml:space="preserve">   Snowden    </w:t>
      </w:r>
      <w:r>
        <w:t xml:space="preserve">   Torture    </w:t>
      </w:r>
      <w:r>
        <w:t xml:space="preserve">   USA Patriot Act     </w:t>
      </w:r>
      <w:r>
        <w:t xml:space="preserve">   War on Terror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on Terror</dc:title>
  <dcterms:created xsi:type="dcterms:W3CDTF">2021-10-11T21:23:44Z</dcterms:created>
  <dcterms:modified xsi:type="dcterms:W3CDTF">2021-10-11T21:23:44Z</dcterms:modified>
</cp:coreProperties>
</file>