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Warbleword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Big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data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Rank indicator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hats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Fair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Scout is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metal coated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She is black and white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needlework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makes a suit into a uniform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Workmates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follows 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Twixt horse and saddle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 sailors caps?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tidy mess?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looming, not quite as grim it sounds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Warbleword 1</dc:title>
  <dcterms:created xsi:type="dcterms:W3CDTF">2021-10-26T03:47:28Z</dcterms:created>
  <dcterms:modified xsi:type="dcterms:W3CDTF">2021-10-26T03:47:28Z</dcterms:modified>
</cp:coreProperties>
</file>