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Ward-Rouse 2018 Family Reunion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Eric    </w:t>
      </w:r>
      <w:r>
        <w:t xml:space="preserve">   Jeanette    </w:t>
      </w:r>
      <w:r>
        <w:t xml:space="preserve">   Donnie    </w:t>
      </w:r>
      <w:r>
        <w:t xml:space="preserve">   Bernice    </w:t>
      </w:r>
      <w:r>
        <w:t xml:space="preserve">   Oscar    </w:t>
      </w:r>
      <w:r>
        <w:t xml:space="preserve">   Linda    </w:t>
      </w:r>
      <w:r>
        <w:t xml:space="preserve">   Brenda    </w:t>
      </w:r>
      <w:r>
        <w:t xml:space="preserve">   Thurman    </w:t>
      </w:r>
      <w:r>
        <w:t xml:space="preserve">   Ethel    </w:t>
      </w:r>
      <w:r>
        <w:t xml:space="preserve">   WilliamJr    </w:t>
      </w:r>
      <w:r>
        <w:t xml:space="preserve">   Mary    </w:t>
      </w:r>
      <w:r>
        <w:t xml:space="preserve">   William    </w:t>
      </w:r>
      <w:r>
        <w:t xml:space="preserve">   Elijah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Ward-Rouse 2018 Family Reunion</dc:title>
  <dcterms:created xsi:type="dcterms:W3CDTF">2021-10-11T21:24:39Z</dcterms:created>
  <dcterms:modified xsi:type="dcterms:W3CDTF">2021-10-11T21:24:39Z</dcterms:modified>
</cp:coreProperties>
</file>