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Warehouse safety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Safety board    </w:t>
      </w:r>
      <w:r>
        <w:t xml:space="preserve">   Safety walkway    </w:t>
      </w:r>
      <w:r>
        <w:t xml:space="preserve">   Safety shoes    </w:t>
      </w:r>
      <w:r>
        <w:t xml:space="preserve">   Team lift    </w:t>
      </w:r>
      <w:r>
        <w:t xml:space="preserve">   material handling    </w:t>
      </w:r>
      <w:r>
        <w:t xml:space="preserve">   LOTO    </w:t>
      </w:r>
      <w:r>
        <w:t xml:space="preserve">   Complete stop    </w:t>
      </w:r>
      <w:r>
        <w:t xml:space="preserve">   Horn    </w:t>
      </w:r>
      <w:r>
        <w:t xml:space="preserve">   Evacuation    </w:t>
      </w:r>
      <w:r>
        <w:t xml:space="preserve">   Housekeeping    </w:t>
      </w:r>
      <w:r>
        <w:t xml:space="preserve">   Pallets    </w:t>
      </w:r>
      <w:r>
        <w:t xml:space="preserve">   Hydrate    </w:t>
      </w:r>
      <w:r>
        <w:t xml:space="preserve">   Conveyor    </w:t>
      </w:r>
      <w:r>
        <w:t xml:space="preserve">   Eye wash station    </w:t>
      </w:r>
      <w:r>
        <w:t xml:space="preserve">   Rail guards    </w:t>
      </w:r>
      <w:r>
        <w:t xml:space="preserve">   Ladder    </w:t>
      </w:r>
      <w:r>
        <w:t xml:space="preserve">   Inventory    </w:t>
      </w:r>
      <w:r>
        <w:t xml:space="preserve">   Returns    </w:t>
      </w:r>
      <w:r>
        <w:t xml:space="preserve">   Receiving    </w:t>
      </w:r>
      <w:r>
        <w:t xml:space="preserve">   Shipping    </w:t>
      </w:r>
      <w:r>
        <w:t xml:space="preserve">   Processing    </w:t>
      </w:r>
      <w:r>
        <w:t xml:space="preserve">   Replen    </w:t>
      </w:r>
      <w:r>
        <w:t xml:space="preserve">   Spillage    </w:t>
      </w:r>
      <w:r>
        <w:t xml:space="preserve">   Trip    </w:t>
      </w:r>
      <w:r>
        <w:t xml:space="preserve">   Slip    </w:t>
      </w:r>
      <w:r>
        <w:t xml:space="preserve">   Safety knife    </w:t>
      </w:r>
      <w:r>
        <w:t xml:space="preserve">   Report    </w:t>
      </w:r>
      <w:r>
        <w:t xml:space="preserve">   Recycle    </w:t>
      </w:r>
      <w:r>
        <w:t xml:space="preserve">   PPE    </w:t>
      </w:r>
      <w:r>
        <w:t xml:space="preserve">   Gloves    </w:t>
      </w:r>
      <w:r>
        <w:t xml:space="preserve">   Firstaid    </w:t>
      </w:r>
      <w:r>
        <w:t xml:space="preserve">   Fall    </w:t>
      </w:r>
      <w:r>
        <w:t xml:space="preserve">   Danger    </w:t>
      </w:r>
      <w:r>
        <w:t xml:space="preserve">   Communicate    </w:t>
      </w:r>
      <w:r>
        <w:t xml:space="preserve">   Awareness    </w:t>
      </w:r>
      <w:r>
        <w:t xml:space="preserve">   Accident    </w:t>
      </w:r>
      <w:r>
        <w:t xml:space="preserve">   Fork lift    </w:t>
      </w:r>
      <w:r>
        <w:t xml:space="preserve">   Cutting away    </w:t>
      </w:r>
      <w:r>
        <w:t xml:space="preserve">   Proper lifting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Warehouse safety</dc:title>
  <dcterms:created xsi:type="dcterms:W3CDTF">2021-10-11T21:24:21Z</dcterms:created>
  <dcterms:modified xsi:type="dcterms:W3CDTF">2021-10-11T21:24:21Z</dcterms:modified>
</cp:coreProperties>
</file>