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Warrior~Eclipse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Herbs    </w:t>
      </w:r>
      <w:r>
        <w:t xml:space="preserve">   Prophecy    </w:t>
      </w:r>
      <w:r>
        <w:t xml:space="preserve">   Territories    </w:t>
      </w:r>
      <w:r>
        <w:t xml:space="preserve">   DisappearingSun    </w:t>
      </w:r>
      <w:r>
        <w:t xml:space="preserve">   Firestar    </w:t>
      </w:r>
      <w:r>
        <w:t xml:space="preserve">   Hollypaw    </w:t>
      </w:r>
      <w:r>
        <w:t xml:space="preserve">   Jaypaw    </w:t>
      </w:r>
      <w:r>
        <w:t xml:space="preserve">   Leafpool    </w:t>
      </w:r>
      <w:r>
        <w:t xml:space="preserve">   Loinpaw    </w:t>
      </w:r>
      <w:r>
        <w:t xml:space="preserve">   Riverclan    </w:t>
      </w:r>
      <w:r>
        <w:t xml:space="preserve">   Shadowclan    </w:t>
      </w:r>
      <w:r>
        <w:t xml:space="preserve">   Sol    </w:t>
      </w:r>
      <w:r>
        <w:t xml:space="preserve">   Starclan    </w:t>
      </w:r>
      <w:r>
        <w:t xml:space="preserve">   Thunderclan    </w:t>
      </w:r>
      <w:r>
        <w:t xml:space="preserve">   Windclan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Warrior~Eclipse</dc:title>
  <dcterms:created xsi:type="dcterms:W3CDTF">2021-10-11T21:24:09Z</dcterms:created>
  <dcterms:modified xsi:type="dcterms:W3CDTF">2021-10-11T21:24:09Z</dcterms:modified>
</cp:coreProperties>
</file>