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Warrior Cats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ashfoot    </w:t>
      </w:r>
      <w:r>
        <w:t xml:space="preserve">   ashfur    </w:t>
      </w:r>
      <w:r>
        <w:t xml:space="preserve">   blackstar    </w:t>
      </w:r>
      <w:r>
        <w:t xml:space="preserve">   bluestar    </w:t>
      </w:r>
      <w:r>
        <w:t xml:space="preserve">   cloudtail    </w:t>
      </w:r>
      <w:r>
        <w:t xml:space="preserve">   crookedstar    </w:t>
      </w:r>
      <w:r>
        <w:t xml:space="preserve">   daisy    </w:t>
      </w:r>
      <w:r>
        <w:t xml:space="preserve">   darkstripe    </w:t>
      </w:r>
      <w:r>
        <w:t xml:space="preserve">   feathertail    </w:t>
      </w:r>
      <w:r>
        <w:t xml:space="preserve">   firestar    </w:t>
      </w:r>
      <w:r>
        <w:t xml:space="preserve">   hawkfrost    </w:t>
      </w:r>
      <w:r>
        <w:t xml:space="preserve">   hollyleaf    </w:t>
      </w:r>
      <w:r>
        <w:t xml:space="preserve">   honeyfern    </w:t>
      </w:r>
      <w:r>
        <w:t xml:space="preserve">   jayfeather    </w:t>
      </w:r>
      <w:r>
        <w:t xml:space="preserve">   leafpool    </w:t>
      </w:r>
      <w:r>
        <w:t xml:space="preserve">   leapordstar    </w:t>
      </w:r>
      <w:r>
        <w:t xml:space="preserve">   lionblaze    </w:t>
      </w:r>
      <w:r>
        <w:t xml:space="preserve">   longtail    </w:t>
      </w:r>
      <w:r>
        <w:t xml:space="preserve">   mosskit    </w:t>
      </w:r>
      <w:r>
        <w:t xml:space="preserve">   mousefur    </w:t>
      </w:r>
      <w:r>
        <w:t xml:space="preserve">   mudfur    </w:t>
      </w:r>
      <w:r>
        <w:t xml:space="preserve">   oakheart    </w:t>
      </w:r>
      <w:r>
        <w:t xml:space="preserve">   onewhisker    </w:t>
      </w:r>
      <w:r>
        <w:t xml:space="preserve">   poppyfrost    </w:t>
      </w:r>
      <w:r>
        <w:t xml:space="preserve">   purdy    </w:t>
      </w:r>
      <w:r>
        <w:t xml:space="preserve">   russetfur    </w:t>
      </w:r>
      <w:r>
        <w:t xml:space="preserve">   silverstream    </w:t>
      </w:r>
      <w:r>
        <w:t xml:space="preserve">   snowkit    </w:t>
      </w:r>
      <w:r>
        <w:t xml:space="preserve">   spottedleaf    </w:t>
      </w:r>
      <w:r>
        <w:t xml:space="preserve">   squirralflight    </w:t>
      </w:r>
      <w:r>
        <w:t xml:space="preserve">   stormfur    </w:t>
      </w:r>
      <w:r>
        <w:t xml:space="preserve">   swiftpaw    </w:t>
      </w:r>
      <w:r>
        <w:t xml:space="preserve">   tallstar    </w:t>
      </w:r>
      <w:r>
        <w:t xml:space="preserve">   tigerstar    </w:t>
      </w:r>
      <w:r>
        <w:t xml:space="preserve">   wilowbreeze    </w:t>
      </w:r>
      <w:r>
        <w:t xml:space="preserve">   yellowfang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 Cats</dc:title>
  <dcterms:created xsi:type="dcterms:W3CDTF">2021-10-11T21:24:30Z</dcterms:created>
  <dcterms:modified xsi:type="dcterms:W3CDTF">2021-10-11T21:24:30Z</dcterms:modified>
</cp:coreProperties>
</file>