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Warriors:Starlight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Thunderclans Medicine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Deputy of Thunderclan?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leader of Windclan?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leader of Riverclan?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Riverclans Medicine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leader of Shadowclan?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Deputy of Windclan?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Shadowclans Medicine cat?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leader of Thunderclan?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one of the Main Characters?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one of the outside cats?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Deputy of Shadowclan?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Deputy of Riverclan?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Windclans Medicine cat?</w:t>
            </w:r>
          </w:p>
        </w:tc>
      </w:tr>
    </w:tbl>
    <w:p>
      <w:pPr>
        <w:pStyle w:val="WordBankMedium"/>
      </w:pPr>
      <w:r>
        <w:t xml:space="preserve">   Firestar    </w:t>
      </w:r>
      <w:r>
        <w:t xml:space="preserve">   Blackstar    </w:t>
      </w:r>
      <w:r>
        <w:t xml:space="preserve">   Tallstar    </w:t>
      </w:r>
      <w:r>
        <w:t xml:space="preserve">   Leopardstar    </w:t>
      </w:r>
      <w:r>
        <w:t xml:space="preserve">   Graystripe    </w:t>
      </w:r>
      <w:r>
        <w:t xml:space="preserve">   Russetfur    </w:t>
      </w:r>
      <w:r>
        <w:t xml:space="preserve">   Mudclaw    </w:t>
      </w:r>
      <w:r>
        <w:t xml:space="preserve">   Mistyfoot    </w:t>
      </w:r>
      <w:r>
        <w:t xml:space="preserve">   Smoky    </w:t>
      </w:r>
      <w:r>
        <w:t xml:space="preserve">   Cinderpelt    </w:t>
      </w:r>
      <w:r>
        <w:t xml:space="preserve">   Littlecloud    </w:t>
      </w:r>
      <w:r>
        <w:t xml:space="preserve">   Barkface    </w:t>
      </w:r>
      <w:r>
        <w:t xml:space="preserve">   Mothwing    </w:t>
      </w:r>
      <w:r>
        <w:t xml:space="preserve">   Squirrlpaw    </w:t>
      </w:r>
      <w:r>
        <w:t xml:space="preserve">   Erin Hunter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Warriors:Starlight</dc:title>
  <dcterms:created xsi:type="dcterms:W3CDTF">2021-10-11T21:25:35Z</dcterms:created>
  <dcterms:modified xsi:type="dcterms:W3CDTF">2021-10-11T21:25:35Z</dcterms:modified>
</cp:coreProperties>
</file>