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medicine cat to appear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warrior cats call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Cloudtails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Daisys second mate.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Firestars kittypet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Bramblestar’s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leader before bluestar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Tigerstar 1’s first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cat killed Ashfur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cat who convinced Shadowclan to hate Starclan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Firestar’s warrior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</dc:title>
  <dcterms:created xsi:type="dcterms:W3CDTF">2021-10-11T21:25:54Z</dcterms:created>
  <dcterms:modified xsi:type="dcterms:W3CDTF">2021-10-11T21:25:54Z</dcterms:modified>
</cp:coreProperties>
</file>