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Charlie    </w:t>
      </w:r>
      <w:r>
        <w:t xml:space="preserve">   Katz    </w:t>
      </w:r>
      <w:r>
        <w:t xml:space="preserve">   Shotblockers    </w:t>
      </w:r>
      <w:r>
        <w:t xml:space="preserve">   Defense    </w:t>
      </w:r>
      <w:r>
        <w:t xml:space="preserve">   Dribble    </w:t>
      </w:r>
      <w:r>
        <w:t xml:space="preserve">   Hoop    </w:t>
      </w:r>
      <w:r>
        <w:t xml:space="preserve">   McCaw    </w:t>
      </w:r>
      <w:r>
        <w:t xml:space="preserve">   Jones    </w:t>
      </w:r>
      <w:r>
        <w:t xml:space="preserve">   Looney    </w:t>
      </w:r>
      <w:r>
        <w:t xml:space="preserve">   McAdoo    </w:t>
      </w:r>
      <w:r>
        <w:t xml:space="preserve">   Clark    </w:t>
      </w:r>
      <w:r>
        <w:t xml:space="preserve">   Green    </w:t>
      </w:r>
      <w:r>
        <w:t xml:space="preserve">   Thompson    </w:t>
      </w:r>
      <w:r>
        <w:t xml:space="preserve">   McGee    </w:t>
      </w:r>
      <w:r>
        <w:t xml:space="preserve">   Varejao    </w:t>
      </w:r>
      <w:r>
        <w:t xml:space="preserve">   Iguodala    </w:t>
      </w:r>
      <w:r>
        <w:t xml:space="preserve">   Livingston    </w:t>
      </w:r>
      <w:r>
        <w:t xml:space="preserve">   Pachulia    </w:t>
      </w:r>
      <w:r>
        <w:t xml:space="preserve">   Durant    </w:t>
      </w:r>
      <w:r>
        <w:t xml:space="preserve">   Curry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</dc:title>
  <dcterms:created xsi:type="dcterms:W3CDTF">2021-10-11T21:24:40Z</dcterms:created>
  <dcterms:modified xsi:type="dcterms:W3CDTF">2021-10-11T21:24:40Z</dcterms:modified>
</cp:coreProperties>
</file>