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Warriors Cats Wordsearch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Barley    </w:t>
      </w:r>
      <w:r>
        <w:t xml:space="preserve">   Blossomfall    </w:t>
      </w:r>
      <w:r>
        <w:t xml:space="preserve">   Bone    </w:t>
      </w:r>
      <w:r>
        <w:t xml:space="preserve">   Briarlight    </w:t>
      </w:r>
      <w:r>
        <w:t xml:space="preserve">   Brindleface    </w:t>
      </w:r>
      <w:r>
        <w:t xml:space="preserve">   Bristlekit    </w:t>
      </w:r>
      <w:r>
        <w:t xml:space="preserve">   Brokenstar    </w:t>
      </w:r>
      <w:r>
        <w:t xml:space="preserve">   Brooke    </w:t>
      </w:r>
      <w:r>
        <w:t xml:space="preserve">   Bumblestripe    </w:t>
      </w:r>
      <w:r>
        <w:t xml:space="preserve">   Crystal    </w:t>
      </w:r>
      <w:r>
        <w:t xml:space="preserve">   Darkstripe    </w:t>
      </w:r>
      <w:r>
        <w:t xml:space="preserve">   Dawnpelt    </w:t>
      </w:r>
      <w:r>
        <w:t xml:space="preserve">   Dovewing    </w:t>
      </w:r>
      <w:r>
        <w:t xml:space="preserve">   Dustpelt    </w:t>
      </w:r>
      <w:r>
        <w:t xml:space="preserve">   Feathertail    </w:t>
      </w:r>
      <w:r>
        <w:t xml:space="preserve">   Fernsong    </w:t>
      </w:r>
      <w:r>
        <w:t xml:space="preserve">   Ferris    </w:t>
      </w:r>
      <w:r>
        <w:t xml:space="preserve">   Firestar    </w:t>
      </w:r>
      <w:r>
        <w:t xml:space="preserve">   Flametail    </w:t>
      </w:r>
      <w:r>
        <w:t xml:space="preserve">   Flykit    </w:t>
      </w:r>
      <w:r>
        <w:t xml:space="preserve">   Frostfur    </w:t>
      </w:r>
      <w:r>
        <w:t xml:space="preserve">   Greystripe    </w:t>
      </w:r>
      <w:r>
        <w:t xml:space="preserve">   Hollytuft    </w:t>
      </w:r>
      <w:r>
        <w:t xml:space="preserve">   Ivypool    </w:t>
      </w:r>
      <w:r>
        <w:t xml:space="preserve">   Jake    </w:t>
      </w:r>
      <w:r>
        <w:t xml:space="preserve">   Lark    </w:t>
      </w:r>
      <w:r>
        <w:t xml:space="preserve">   Leafpool    </w:t>
      </w:r>
      <w:r>
        <w:t xml:space="preserve">   Lightkit    </w:t>
      </w:r>
      <w:r>
        <w:t xml:space="preserve">   Longtail    </w:t>
      </w:r>
      <w:r>
        <w:t xml:space="preserve">   Millie    </w:t>
      </w:r>
      <w:r>
        <w:t xml:space="preserve">   Nutmeg    </w:t>
      </w:r>
      <w:r>
        <w:t xml:space="preserve">   Pine    </w:t>
      </w:r>
      <w:r>
        <w:t xml:space="preserve">   Pouncekit    </w:t>
      </w:r>
      <w:r>
        <w:t xml:space="preserve">   Ravenpaw    </w:t>
      </w:r>
      <w:r>
        <w:t xml:space="preserve">   Rowanclaw    </w:t>
      </w:r>
      <w:r>
        <w:t xml:space="preserve">   Ruby    </w:t>
      </w:r>
      <w:r>
        <w:t xml:space="preserve">   Sandstorm    </w:t>
      </w:r>
      <w:r>
        <w:t xml:space="preserve">   Scourge    </w:t>
      </w:r>
      <w:r>
        <w:t xml:space="preserve">   Shadowkit    </w:t>
      </w:r>
      <w:r>
        <w:t xml:space="preserve">   Silverstream    </w:t>
      </w:r>
      <w:r>
        <w:t xml:space="preserve">   Snapkit    </w:t>
      </w:r>
      <w:r>
        <w:t xml:space="preserve">   Socks    </w:t>
      </w:r>
      <w:r>
        <w:t xml:space="preserve">   Sorrelstripe    </w:t>
      </w:r>
      <w:r>
        <w:t xml:space="preserve">   Spotkit    </w:t>
      </w:r>
      <w:r>
        <w:t xml:space="preserve">   Squirrelflight    </w:t>
      </w:r>
      <w:r>
        <w:t xml:space="preserve">   Stormfur    </w:t>
      </w:r>
      <w:r>
        <w:t xml:space="preserve">   Tawnypelt    </w:t>
      </w:r>
      <w:r>
        <w:t xml:space="preserve">   Thriftkit    </w:t>
      </w:r>
      <w:r>
        <w:t xml:space="preserve">   Tigerstar (Heart)    </w:t>
      </w:r>
      <w:r>
        <w:t xml:space="preserve">   Whiskers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Cats Wordsearch #1</dc:title>
  <dcterms:created xsi:type="dcterms:W3CDTF">2021-10-11T21:25:39Z</dcterms:created>
  <dcterms:modified xsi:type="dcterms:W3CDTF">2021-10-11T21:25:39Z</dcterms:modified>
</cp:coreProperties>
</file>