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Warriors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Thunderclan at the end of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medicine cat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Fireheart's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Graystripe's significant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Thunderclan at the beginning of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first to die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Leader of Shadowclan at the beginning of the series.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Fireheart's nephew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medicine cat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Tigerstar's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Last medicine cat in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Fireheart's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Tigerstar's henchman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Cat with a cut on his ear due to Firestar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Tigerstar's son</w:t>
            </w:r>
          </w:p>
        </w:tc>
      </w:tr>
    </w:tbl>
    <w:p>
      <w:pPr>
        <w:pStyle w:val="WordBankMedium"/>
      </w:pPr>
      <w:r>
        <w:t xml:space="preserve">   Bluestar    </w:t>
      </w:r>
      <w:r>
        <w:t xml:space="preserve">   Boulder    </w:t>
      </w:r>
      <w:r>
        <w:t xml:space="preserve">   Brokenstar    </w:t>
      </w:r>
      <w:r>
        <w:t xml:space="preserve">   Princess    </w:t>
      </w:r>
      <w:r>
        <w:t xml:space="preserve">   Firestar    </w:t>
      </w:r>
      <w:r>
        <w:t xml:space="preserve">   Yellowfang    </w:t>
      </w:r>
      <w:r>
        <w:t xml:space="preserve">   Spottedleaf    </w:t>
      </w:r>
      <w:r>
        <w:t xml:space="preserve">   Cinderpelt    </w:t>
      </w:r>
      <w:r>
        <w:t xml:space="preserve">   Lionheart    </w:t>
      </w:r>
      <w:r>
        <w:t xml:space="preserve">   Graystripe    </w:t>
      </w:r>
      <w:r>
        <w:t xml:space="preserve">   Longtail    </w:t>
      </w:r>
      <w:r>
        <w:t xml:space="preserve">   Silverstream    </w:t>
      </w:r>
      <w:r>
        <w:t xml:space="preserve">   Darkstripe    </w:t>
      </w:r>
      <w:r>
        <w:t xml:space="preserve">   Cloudtail    </w:t>
      </w:r>
      <w:r>
        <w:t xml:space="preserve">   Bramblepaw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Crossword</dc:title>
  <dcterms:created xsi:type="dcterms:W3CDTF">2021-10-11T21:25:53Z</dcterms:created>
  <dcterms:modified xsi:type="dcterms:W3CDTF">2021-10-11T21:25:53Z</dcterms:modified>
</cp:coreProperties>
</file>