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Warriors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the best fighter?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killed Tigerstar?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the leader of Thunderclan before Firestar?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do dead cats go?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did Tigerstar recruit his subjects?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was the only cat who didn't believe in Starclan?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Which cat could travel through time?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was Firestar's best friend?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the medicine cat who couldn't cure his own cold?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the first leader of Windclan?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clan did Leopardstar lead?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the oldest medicine cat?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the current leader of Windclan?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the 3rd leader of Thunderclan?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which clan was Firestar's arch enemy at?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Warriors Crossword</dc:title>
  <dcterms:created xsi:type="dcterms:W3CDTF">2021-10-11T21:24:43Z</dcterms:created>
  <dcterms:modified xsi:type="dcterms:W3CDTF">2021-10-11T21:24:43Z</dcterms:modified>
</cp:coreProperties>
</file>