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Warriors Don't Cry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Vince    </w:t>
      </w:r>
      <w:r>
        <w:t xml:space="preserve">   Thelma    </w:t>
      </w:r>
      <w:r>
        <w:t xml:space="preserve">   Terrence    </w:t>
      </w:r>
      <w:r>
        <w:t xml:space="preserve">   Pickwick    </w:t>
      </w:r>
      <w:r>
        <w:t xml:space="preserve">   Minnijean    </w:t>
      </w:r>
      <w:r>
        <w:t xml:space="preserve">   Melba    </w:t>
      </w:r>
      <w:r>
        <w:t xml:space="preserve">   Lois    </w:t>
      </w:r>
      <w:r>
        <w:t xml:space="preserve">   Link    </w:t>
      </w:r>
      <w:r>
        <w:t xml:space="preserve">   Jefferson    </w:t>
      </w:r>
      <w:r>
        <w:t xml:space="preserve">   India    </w:t>
      </w:r>
      <w:r>
        <w:t xml:space="preserve">   Gloria    </w:t>
      </w:r>
      <w:r>
        <w:t xml:space="preserve">   Faubus    </w:t>
      </w:r>
      <w:r>
        <w:t xml:space="preserve">   Ernest    </w:t>
      </w:r>
      <w:r>
        <w:t xml:space="preserve">   Elizabeth    </w:t>
      </w:r>
      <w:r>
        <w:t xml:space="preserve">   Eisenhower    </w:t>
      </w:r>
      <w:r>
        <w:t xml:space="preserve">   Danny    </w:t>
      </w:r>
      <w:r>
        <w:t xml:space="preserve">   Conrad    </w:t>
      </w:r>
      <w:r>
        <w:t xml:space="preserve">   Carlotta    </w:t>
      </w:r>
      <w:r>
        <w:t xml:space="preserve">   Bates    </w:t>
      </w:r>
      <w:r>
        <w:t xml:space="preserve">   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Don't Cry Characters</dc:title>
  <dcterms:created xsi:type="dcterms:W3CDTF">2021-10-11T21:24:55Z</dcterms:created>
  <dcterms:modified xsi:type="dcterms:W3CDTF">2021-10-11T21:24:55Z</dcterms:modified>
</cp:coreProperties>
</file>