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 Don't Cry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Melba is a (1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that was being intergrated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oldest of the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Melba's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Melba's old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 boy who helps Melba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Melba's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nickname that the nine gave the auditorium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Melba's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only staff members to listen to Melba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Melba's favorite musicians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one out of the nine who gets expelled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Melba's bodygaurd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guy who tries to kill Melba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Don't Cry Puzzle</dc:title>
  <dcterms:created xsi:type="dcterms:W3CDTF">2021-10-11T21:25:19Z</dcterms:created>
  <dcterms:modified xsi:type="dcterms:W3CDTF">2021-10-11T21:25:19Z</dcterms:modified>
</cp:coreProperties>
</file>