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Warriors: The Darkest Hour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Windclan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Thunderclan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Riverclan Deputy, gets killed because he's half-clan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Windclan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Thunderclan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Riverclan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Thunderclan, has a flame colored pelt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Shadowclan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Riverclan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Windclan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Shadowclan and Firestar's sworn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Shadowclan Deputy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Warriors: The Darkest Hour</dc:title>
  <dcterms:created xsi:type="dcterms:W3CDTF">2021-10-11T21:24:27Z</dcterms:created>
  <dcterms:modified xsi:type="dcterms:W3CDTF">2021-10-11T21:24:27Z</dcterms:modified>
</cp:coreProperties>
</file>