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Warriors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Lion’s roar    </w:t>
      </w:r>
      <w:r>
        <w:t xml:space="preserve">   Heathertail    </w:t>
      </w:r>
      <w:r>
        <w:t xml:space="preserve">   Sandstorm    </w:t>
      </w:r>
      <w:r>
        <w:t xml:space="preserve">   Fireheart    </w:t>
      </w:r>
      <w:r>
        <w:t xml:space="preserve">   Tigerclaw    </w:t>
      </w:r>
      <w:r>
        <w:t xml:space="preserve">   Squirrelflight    </w:t>
      </w:r>
      <w:r>
        <w:t xml:space="preserve">   Bramblestar    </w:t>
      </w:r>
      <w:r>
        <w:t xml:space="preserve">   Lionblaze    </w:t>
      </w:r>
      <w:r>
        <w:t xml:space="preserve">   Hollypelt    </w:t>
      </w:r>
      <w:r>
        <w:t xml:space="preserve">   Yellowfang    </w:t>
      </w:r>
      <w:r>
        <w:t xml:space="preserve">   Breezepelt    </w:t>
      </w:r>
      <w:r>
        <w:t xml:space="preserve">   Crowfeather    </w:t>
      </w:r>
      <w:r>
        <w:t xml:space="preserve">   Leafpool    </w:t>
      </w:r>
      <w:r>
        <w:t xml:space="preserve">   Cinderheart    </w:t>
      </w:r>
      <w:r>
        <w:t xml:space="preserve">   Cinderpelt    </w:t>
      </w:r>
      <w:r>
        <w:t xml:space="preserve">   Spottedleaf    </w:t>
      </w:r>
      <w:r>
        <w:t xml:space="preserve">   Jay’s wing    </w:t>
      </w:r>
      <w:r>
        <w:t xml:space="preserve">   Jayfeather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Warriors </dc:title>
  <dcterms:created xsi:type="dcterms:W3CDTF">2021-10-11T21:25:29Z</dcterms:created>
  <dcterms:modified xsi:type="dcterms:W3CDTF">2021-10-11T21:25:29Z</dcterms:modified>
</cp:coreProperties>
</file>