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Warriors for the LORD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Moses' brother helped him hold his arm up high, what was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 image of God is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Amalek's tribal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Joshua ordered that these items be put in Israel's treasury, silver and 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Joshua took over as Israel's leader from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Gideon asked God for this to confirm that God had truly called him to lead the tribes into battle against Midian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Gideon decided who to put into his army from the way the men (a) fought (b) drank water (c) shouted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Israelites carried these in their left hands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spy who lead the Israelites into battle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city defeated by Joshua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key to the victory of the battle against the Midianites came from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Moses build after the battle?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told Gideon he had (a) too many men (b) too few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symbol of victory when Israel fought Amalek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Gideon was a (a) magistrate (b) king (c)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trumpets were blown at the command of Joshua these came tumbling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religious object that the Israelites carried around the city to scare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Only one woman and her family were rescued  from the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the other man who helped to hold Moses' arm up high, sound like a word we use for a woman</w:t>
            </w:r>
          </w:p>
        </w:tc>
      </w:tr>
    </w:tbl>
    <w:p>
      <w:pPr>
        <w:pStyle w:val="WordBankMedium"/>
      </w:pPr>
      <w:r>
        <w:t xml:space="preserve">   Amalekites    </w:t>
      </w:r>
      <w:r>
        <w:t xml:space="preserve">   Joshua    </w:t>
      </w:r>
      <w:r>
        <w:t xml:space="preserve">   stick    </w:t>
      </w:r>
      <w:r>
        <w:t xml:space="preserve">   Aaron    </w:t>
      </w:r>
      <w:r>
        <w:t xml:space="preserve">   Hur    </w:t>
      </w:r>
      <w:r>
        <w:t xml:space="preserve">   altar     </w:t>
      </w:r>
      <w:r>
        <w:t xml:space="preserve">   sign    </w:t>
      </w:r>
      <w:r>
        <w:t xml:space="preserve">   judge    </w:t>
      </w:r>
      <w:r>
        <w:t xml:space="preserve">   toomany    </w:t>
      </w:r>
      <w:r>
        <w:t xml:space="preserve">   drankwater    </w:t>
      </w:r>
      <w:r>
        <w:t xml:space="preserve">   dream    </w:t>
      </w:r>
      <w:r>
        <w:t xml:space="preserve">   torches    </w:t>
      </w:r>
      <w:r>
        <w:t xml:space="preserve">   Jericho    </w:t>
      </w:r>
      <w:r>
        <w:t xml:space="preserve">   ark    </w:t>
      </w:r>
      <w:r>
        <w:t xml:space="preserve">   walls    </w:t>
      </w:r>
      <w:r>
        <w:t xml:space="preserve">   gold    </w:t>
      </w:r>
      <w:r>
        <w:t xml:space="preserve">   Rahab    </w:t>
      </w:r>
      <w:r>
        <w:t xml:space="preserve">   limited    </w:t>
      </w:r>
      <w:r>
        <w:t xml:space="preserve">   Moses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for the LORD</dc:title>
  <dcterms:created xsi:type="dcterms:W3CDTF">2021-10-11T21:26:46Z</dcterms:created>
  <dcterms:modified xsi:type="dcterms:W3CDTF">2021-10-11T21:26:46Z</dcterms:modified>
</cp:coreProperties>
</file>