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Warriors moonrise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RiverClan    </w:t>
      </w:r>
      <w:r>
        <w:t xml:space="preserve">   WindClan    </w:t>
      </w:r>
      <w:r>
        <w:t xml:space="preserve">   ShadowClan    </w:t>
      </w:r>
      <w:r>
        <w:t xml:space="preserve">   ThunderClan    </w:t>
      </w:r>
      <w:r>
        <w:t xml:space="preserve">   StarClan    </w:t>
      </w:r>
      <w:r>
        <w:t xml:space="preserve">   SandStorm    </w:t>
      </w:r>
      <w:r>
        <w:t xml:space="preserve">   BrightHeart    </w:t>
      </w:r>
      <w:r>
        <w:t xml:space="preserve">   CinderPelt    </w:t>
      </w:r>
      <w:r>
        <w:t xml:space="preserve">   FireStar    </w:t>
      </w:r>
      <w:r>
        <w:t xml:space="preserve">   Stoneteller    </w:t>
      </w:r>
      <w:r>
        <w:t xml:space="preserve">   HawkFrost    </w:t>
      </w:r>
      <w:r>
        <w:t xml:space="preserve">   MothFlight    </w:t>
      </w:r>
      <w:r>
        <w:t xml:space="preserve">   Brook    </w:t>
      </w:r>
      <w:r>
        <w:t xml:space="preserve">   LeafPaw    </w:t>
      </w:r>
      <w:r>
        <w:t xml:space="preserve">   CrowPaw    </w:t>
      </w:r>
      <w:r>
        <w:t xml:space="preserve">   TawnyPelt    </w:t>
      </w:r>
      <w:r>
        <w:t xml:space="preserve">   StormFur    </w:t>
      </w:r>
      <w:r>
        <w:t xml:space="preserve">   FeatherTail    </w:t>
      </w:r>
      <w:r>
        <w:t xml:space="preserve">   SquirrelPaw    </w:t>
      </w:r>
      <w:r>
        <w:t xml:space="preserve">   BrambleClaw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moonrise</dc:title>
  <dcterms:created xsi:type="dcterms:W3CDTF">2021-10-11T21:26:09Z</dcterms:created>
  <dcterms:modified xsi:type="dcterms:W3CDTF">2021-10-11T21:26:09Z</dcterms:modified>
</cp:coreProperties>
</file>