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Wash Your Hands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Remember to wash in between your _____________________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Always wash both the front and ________________ of your hands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After washing always ___________ off your hands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__________ your hands with clean, running water and soap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Always wash your hands after using the _______________________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Wash your hands using soap and 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Washing your hands gets rid of the _____________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____________ the "Happy Birthday" song twice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should scrub your hands for ______________ seconds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Germs make you become ____________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Always wash your hands with ______________ water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Always wash your hands before ___________________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 Your Hands Crossword</dc:title>
  <dcterms:created xsi:type="dcterms:W3CDTF">2021-10-11T21:26:22Z</dcterms:created>
  <dcterms:modified xsi:type="dcterms:W3CDTF">2021-10-11T21:26:22Z</dcterms:modified>
</cp:coreProperties>
</file>