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Washington, DC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Capitol    </w:t>
      </w:r>
      <w:r>
        <w:t xml:space="preserve">   Mount Vernon    </w:t>
      </w:r>
      <w:r>
        <w:t xml:space="preserve">   Arlington    </w:t>
      </w:r>
      <w:r>
        <w:t xml:space="preserve">   Udvar Hazy Center    </w:t>
      </w:r>
      <w:r>
        <w:t xml:space="preserve">   Zoo    </w:t>
      </w:r>
      <w:r>
        <w:t xml:space="preserve">   Museum of Natural History    </w:t>
      </w:r>
      <w:r>
        <w:t xml:space="preserve">   Museum of American History    </w:t>
      </w:r>
      <w:r>
        <w:t xml:space="preserve">   Air and Space museum     </w:t>
      </w:r>
      <w:r>
        <w:t xml:space="preserve">   Supreme Court    </w:t>
      </w:r>
      <w:r>
        <w:t xml:space="preserve">   Library of Congress    </w:t>
      </w:r>
      <w:r>
        <w:t xml:space="preserve">   Vietnam Memorial    </w:t>
      </w:r>
      <w:r>
        <w:t xml:space="preserve">   Jefferson Memorial    </w:t>
      </w:r>
      <w:r>
        <w:t xml:space="preserve">   Lincoln Memorial    </w:t>
      </w:r>
      <w:r>
        <w:t xml:space="preserve">   Washington Monument    </w:t>
      </w:r>
      <w:r>
        <w:t xml:space="preserve">   White House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Washington, DC </dc:title>
  <dcterms:created xsi:type="dcterms:W3CDTF">2021-10-11T21:24:21Z</dcterms:created>
  <dcterms:modified xsi:type="dcterms:W3CDTF">2021-10-11T21:24:21Z</dcterms:modified>
</cp:coreProperties>
</file>