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Washington DC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pensylvania    </w:t>
      </w:r>
      <w:r>
        <w:t xml:space="preserve">   senate    </w:t>
      </w:r>
      <w:r>
        <w:t xml:space="preserve">   congress    </w:t>
      </w:r>
      <w:r>
        <w:t xml:space="preserve">   supreme court    </w:t>
      </w:r>
      <w:r>
        <w:t xml:space="preserve">   neighborhood    </w:t>
      </w:r>
      <w:r>
        <w:t xml:space="preserve">   columbia    </w:t>
      </w:r>
      <w:r>
        <w:t xml:space="preserve">   president    </w:t>
      </w:r>
      <w:r>
        <w:t xml:space="preserve">   thomas jefferson    </w:t>
      </w:r>
      <w:r>
        <w:t xml:space="preserve">   marylland    </w:t>
      </w:r>
      <w:r>
        <w:t xml:space="preserve">   arlington    </w:t>
      </w:r>
      <w:r>
        <w:t xml:space="preserve">   independence    </w:t>
      </w:r>
      <w:r>
        <w:t xml:space="preserve">   the mall    </w:t>
      </w:r>
      <w:r>
        <w:t xml:space="preserve">   smithsonian    </w:t>
      </w:r>
      <w:r>
        <w:t xml:space="preserve">   capitol building    </w:t>
      </w:r>
      <w:r>
        <w:t xml:space="preserve">   white house    </w:t>
      </w:r>
      <w:r>
        <w:t xml:space="preserve">   lincoln    </w:t>
      </w:r>
      <w:r>
        <w:t xml:space="preserve">   Washington DC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DC</dc:title>
  <dcterms:created xsi:type="dcterms:W3CDTF">2021-10-11T21:25:57Z</dcterms:created>
  <dcterms:modified xsi:type="dcterms:W3CDTF">2021-10-11T21:25:57Z</dcterms:modified>
</cp:coreProperties>
</file>