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Washington DC -  District of Columbia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Harbour    </w:t>
      </w:r>
      <w:r>
        <w:t xml:space="preserve">   Union Market    </w:t>
      </w:r>
      <w:r>
        <w:t xml:space="preserve">   Veterans Memorial    </w:t>
      </w:r>
      <w:r>
        <w:t xml:space="preserve">   Octagon House    </w:t>
      </w:r>
      <w:r>
        <w:t xml:space="preserve">   Holocaust Memorial    </w:t>
      </w:r>
      <w:r>
        <w:t xml:space="preserve">   Licoln Memorial    </w:t>
      </w:r>
      <w:r>
        <w:t xml:space="preserve">   GeorgeTown    </w:t>
      </w:r>
      <w:r>
        <w:t xml:space="preserve">   Portriat Gallery    </w:t>
      </w:r>
      <w:r>
        <w:t xml:space="preserve">   Smithsonian    </w:t>
      </w:r>
      <w:r>
        <w:t xml:space="preserve">   National Mall    </w:t>
      </w:r>
      <w:r>
        <w:t xml:space="preserve">   White House    </w:t>
      </w:r>
      <w:r>
        <w:t xml:space="preserve">   Wax Museum    </w:t>
      </w:r>
      <w:r>
        <w:t xml:space="preserve">   Thomas Jefferson    </w:t>
      </w:r>
      <w:r>
        <w:t xml:space="preserve">   Shakespeare Library    </w:t>
      </w:r>
      <w:r>
        <w:t xml:space="preserve">   Library of Congress    </w:t>
      </w:r>
      <w:r>
        <w:t xml:space="preserve">   Freedom Plaza    </w:t>
      </w:r>
      <w:r>
        <w:t xml:space="preserve">   Capitol Hill    </w:t>
      </w:r>
      <w:r>
        <w:t xml:space="preserve">   Michelle Obama    </w:t>
      </w:r>
      <w:r>
        <w:t xml:space="preserve">   Barack Obama    </w:t>
      </w:r>
      <w:r>
        <w:t xml:space="preserve">   Washington Monument    </w:t>
      </w:r>
      <w:r>
        <w:t xml:space="preserve">   Supreme Court    </w:t>
      </w:r>
      <w:r>
        <w:t xml:space="preserve">   Shadow House    </w:t>
      </w:r>
      <w:r>
        <w:t xml:space="preserve">   Natural History    </w:t>
      </w:r>
      <w:r>
        <w:t xml:space="preserve">   National Cathedral    </w:t>
      </w:r>
      <w:r>
        <w:t xml:space="preserve">   Kennedy Center    </w:t>
      </w:r>
      <w:r>
        <w:t xml:space="preserve">   Ethiopian Food    </w:t>
      </w:r>
      <w:r>
        <w:t xml:space="preserve">   Botanic Garden    </w:t>
      </w:r>
      <w:r>
        <w:t xml:space="preserve">   Arboretum    </w:t>
      </w:r>
      <w:r>
        <w:t xml:space="preserve">   Air And Space Museum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DC -  District of Columbia</dc:title>
  <dcterms:created xsi:type="dcterms:W3CDTF">2021-10-11T21:24:36Z</dcterms:created>
  <dcterms:modified xsi:type="dcterms:W3CDTF">2021-10-11T21:24:36Z</dcterms:modified>
</cp:coreProperties>
</file>