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Washington D.C. Scramble :   D</w:t>
      </w:r>
    </w:p>
    <w:p>
      <w:pPr>
        <w:pStyle w:val="Questions"/>
      </w:pPr>
      <w:r>
        <w:t xml:space="preserve">1. EMAVTNI ENSERVAT REMMAOIL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2. RAKNOE RWA MROILEAM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3. NEFERJSFO OLRMEIMA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4. GAHWNSNOIT MTUMOENN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5. NEYNKED CEETRN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RIYRLAB FO SCRGSENO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7. NAALIOTN LALM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GTINFCLREE LPOO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9. LNCONIL MMAEORLI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10. TCOLAPI HLIL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ODWRL WAR WOT IROEMALM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12. ETH EIHWT UESOH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13. US UTALOSCOH EARMLOMI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14. TAGNNIOLR AAONTLNI RCEEMTYE 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15. RAI DAN ASEPC USMMEU </w:t>
      </w:r>
      <w:r>
        <w:rPr>
          <w:u w:val="single"/>
        </w:rPr>
        <w:t xml:space="preserve">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D.C. Scramble :   D</dc:title>
  <dcterms:created xsi:type="dcterms:W3CDTF">2021-10-11T21:24:56Z</dcterms:created>
  <dcterms:modified xsi:type="dcterms:W3CDTF">2021-10-11T21:24:56Z</dcterms:modified>
</cp:coreProperties>
</file>