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Washington State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Lewis and Clark    </w:t>
      </w:r>
      <w:r>
        <w:t xml:space="preserve">   Walla Walla Onion    </w:t>
      </w:r>
      <w:r>
        <w:t xml:space="preserve">   Apples    </w:t>
      </w:r>
      <w:r>
        <w:t xml:space="preserve">   Olympia    </w:t>
      </w:r>
      <w:r>
        <w:t xml:space="preserve">   George Washington    </w:t>
      </w:r>
      <w:r>
        <w:t xml:space="preserve">   Mount Rainier    </w:t>
      </w:r>
      <w:r>
        <w:t xml:space="preserve">   Snow    </w:t>
      </w:r>
      <w:r>
        <w:t xml:space="preserve">   Hunting    </w:t>
      </w:r>
      <w:r>
        <w:t xml:space="preserve">   Fishing    </w:t>
      </w:r>
      <w:r>
        <w:t xml:space="preserve">   Hiking    </w:t>
      </w:r>
      <w:r>
        <w:t xml:space="preserve">   Camping    </w:t>
      </w:r>
      <w:r>
        <w:t xml:space="preserve">   Space Needle    </w:t>
      </w:r>
      <w:r>
        <w:t xml:space="preserve">   Seattle Seahawks    </w:t>
      </w:r>
      <w:r>
        <w:t xml:space="preserve">   Seattle    </w:t>
      </w:r>
      <w:r>
        <w:t xml:space="preserve">   Snake River    </w:t>
      </w:r>
      <w:r>
        <w:t xml:space="preserve">   Columbia River    </w:t>
      </w:r>
      <w:r>
        <w:t xml:space="preserve">   Evergreen State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</dc:title>
  <dcterms:created xsi:type="dcterms:W3CDTF">2021-10-11T21:25:06Z</dcterms:created>
  <dcterms:modified xsi:type="dcterms:W3CDTF">2021-10-11T21:25:06Z</dcterms:modified>
</cp:coreProperties>
</file>