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Washington State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Pike Place    </w:t>
      </w:r>
      <w:r>
        <w:t xml:space="preserve">   Space Needle    </w:t>
      </w:r>
      <w:r>
        <w:t xml:space="preserve">   Ferry    </w:t>
      </w:r>
      <w:r>
        <w:t xml:space="preserve">   Amazon    </w:t>
      </w:r>
      <w:r>
        <w:t xml:space="preserve">   Boeing    </w:t>
      </w:r>
      <w:r>
        <w:t xml:space="preserve">   Cascade Range    </w:t>
      </w:r>
      <w:r>
        <w:t xml:space="preserve">   Evergreen    </w:t>
      </w:r>
      <w:r>
        <w:t xml:space="preserve">   Maple Valley    </w:t>
      </w:r>
      <w:r>
        <w:t xml:space="preserve">   Microsoft    </w:t>
      </w:r>
      <w:r>
        <w:t xml:space="preserve">   Mount Rainier    </w:t>
      </w:r>
      <w:r>
        <w:t xml:space="preserve">   Northwest    </w:t>
      </w:r>
      <w:r>
        <w:t xml:space="preserve">   Olympia    </w:t>
      </w:r>
      <w:r>
        <w:t xml:space="preserve">   Oregon Treaty    </w:t>
      </w:r>
      <w:r>
        <w:t xml:space="preserve">   Pacific    </w:t>
      </w:r>
      <w:r>
        <w:t xml:space="preserve">   Puget Sound    </w:t>
      </w:r>
      <w:r>
        <w:t xml:space="preserve">   Rain    </w:t>
      </w:r>
      <w:r>
        <w:t xml:space="preserve">   Seahawks    </w:t>
      </w:r>
      <w:r>
        <w:t xml:space="preserve">   Seattle    </w:t>
      </w:r>
      <w:r>
        <w:t xml:space="preserve">   Sounders    </w:t>
      </w:r>
      <w:r>
        <w:t xml:space="preserve">   Starbucks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</dc:title>
  <dcterms:created xsi:type="dcterms:W3CDTF">2021-10-11T21:25:11Z</dcterms:created>
  <dcterms:modified xsi:type="dcterms:W3CDTF">2021-10-11T21:25:11Z</dcterms:modified>
</cp:coreProperties>
</file>