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Washington State History 1800s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_______________ Land Act of 1850 gave 320 acres of land to any adult willing to cultivate it.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_____________ is a major Pacific Northwest industry.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1852,  Port ____________ and Seattle were founded.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the largest wood product company in the 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	The 42 state admitted into the US on Nov. 11, 1889     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1868, __________________ was founded by McCarver and became an important sea port.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	Who was richest businessman in WA who died in 1841?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the most important seafood harvested in the Pacific Northwest?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_________ __________ was nicknamed "the Empire Builder."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Both people and freight were transported by sternwheelers, ____________, barges, sailboats, and ferries on the Columbia River.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	What is the Canadian-American borderline in WA?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Northern Pacific Railway owner, ___________ _________, went bankrupt in 1873.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Washington was slow becoming a state because of the ______________ conflicts.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Washington became a state with the passage of the _____________ Bill.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_____________ Pacific was a transcontinental railroad. 	 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Washington was slow becoming a state because of the low 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Many Washington _________ were important shipbuilding centers in the 19th century.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	Who was the first territorial governor of Washington?  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	The _____________ Pacific was a transcontinental railroad. 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Congress passed the _____________ Act in 1862, selling western land cheaply.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	What horrific event occurred in Waiilatpu? 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1861, __________________  of Washington was founded in Seattle.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	What valley in WA had the most political power and stability?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Territory did Washington separate from in 1853?  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	What is Washington’s capital?                                                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History 1800s</dc:title>
  <dcterms:created xsi:type="dcterms:W3CDTF">2021-10-11T21:24:59Z</dcterms:created>
  <dcterms:modified xsi:type="dcterms:W3CDTF">2021-10-11T21:24:59Z</dcterms:modified>
</cp:coreProperties>
</file>