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Waste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that study people's garbage and dig holes in garbage dumps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Many gases that combine to create the most harmful pollutant to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where garbage is brought to and later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cut back on using harmful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compostable items go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toxic,explosive,flammable etc. wastes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 where  materials can be recycled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commonly used material that harms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unwanted or discarded material that is not a liquid 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use something again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</dc:title>
  <dcterms:created xsi:type="dcterms:W3CDTF">2021-10-11T21:25:14Z</dcterms:created>
  <dcterms:modified xsi:type="dcterms:W3CDTF">2021-10-11T21:25:14Z</dcterms:modified>
</cp:coreProperties>
</file>