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Waste Management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waste buried in ground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waste that gives off radiation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unwanted material or substance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places where collected recyclables are sorted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liquid that results when substances from trash dissolve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conversion of organic waste into mulch or humus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refers to solid or liquid waste that is toxic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nonliquid waste that comes from homes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waste that comes from the production of consumer goods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controlled process in which mixed garbage is burned at very high temperatures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preventing waste generation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capable of being decompose by bacteria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well is drilled deep beneath the water table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collection of materials that can be broken 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electronic waste</w:t>
            </w:r>
          </w:p>
        </w:tc>
      </w:tr>
    </w:tbl>
    <w:p>
      <w:pPr>
        <w:pStyle w:val="WordBankLarge"/>
      </w:pPr>
      <w:r>
        <w:t xml:space="preserve">   waste    </w:t>
      </w:r>
      <w:r>
        <w:t xml:space="preserve">   municipal solid waste    </w:t>
      </w:r>
      <w:r>
        <w:t xml:space="preserve">   industrial waste    </w:t>
      </w:r>
      <w:r>
        <w:t xml:space="preserve">   hazardous waste    </w:t>
      </w:r>
      <w:r>
        <w:t xml:space="preserve">   sanitary landfills    </w:t>
      </w:r>
      <w:r>
        <w:t xml:space="preserve">   leachate    </w:t>
      </w:r>
      <w:r>
        <w:t xml:space="preserve">   incineration    </w:t>
      </w:r>
      <w:r>
        <w:t xml:space="preserve">   source reduction    </w:t>
      </w:r>
      <w:r>
        <w:t xml:space="preserve">   biodegradable    </w:t>
      </w:r>
      <w:r>
        <w:t xml:space="preserve">   composting    </w:t>
      </w:r>
      <w:r>
        <w:t xml:space="preserve">   recycling    </w:t>
      </w:r>
      <w:r>
        <w:t xml:space="preserve">   material recovery facilities    </w:t>
      </w:r>
      <w:r>
        <w:t xml:space="preserve">   e-waste    </w:t>
      </w:r>
      <w:r>
        <w:t xml:space="preserve">   radioactive waste    </w:t>
      </w:r>
      <w:r>
        <w:t xml:space="preserve">   surface impoundments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Waste Management</dc:title>
  <dcterms:created xsi:type="dcterms:W3CDTF">2021-10-11T21:25:23Z</dcterms:created>
  <dcterms:modified xsi:type="dcterms:W3CDTF">2021-10-11T21:25:23Z</dcterms:modified>
</cp:coreProperties>
</file>