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Waste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controlled process in which mixed garbage is burned at very high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 liquid waste that comes from homes, institutions, and small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state has the highest recycling rate of bottle bills?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purchase goods made from recycled materials?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capable of being decomposed by bacteria or other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solid or liquid waste that is toxic, chemically reactive, flammable, corrosive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waste that gives odd radiation and is harmful to humans and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discarded electrical or electronic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Many items are considered hazardous by EPA definition, including -----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largest source of radiation?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liquid that results when substances from the trash dissolve in water as rainwater percolates downward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well is drilled deep beneath the water table, into porous rock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not accepted with regular garbage collection anymore and they pile up in dumps?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considered a hazardous waste?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places where collected recyclables are sorted and prepared for reprocessing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steps taken to lessen both the amount and toxicity of waste before a product or materiel becomes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found in coastal areas as well as inland?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waste that comes from the production of consumer goods, mining, agriculture, and petroleum extraction and refining.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process of converting waste materials into new materials and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unwanted material or substance that results from a human activity or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shallow pits lined with plastic and an impermeable material such as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EPA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organic matter that has been decomposed in a process called composting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waste is buried in the ground or pile up in large, carefully engineered mounds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reduce the volume of the solid waste by burning, but as a result may emit toxic compounds into the air?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</dc:title>
  <dcterms:created xsi:type="dcterms:W3CDTF">2021-10-11T21:25:26Z</dcterms:created>
  <dcterms:modified xsi:type="dcterms:W3CDTF">2021-10-11T21:25:26Z</dcterms:modified>
</cp:coreProperties>
</file>