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Waste Management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___________ is thermally processed in the absence of oxygen.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_________ decreases the amount of organic waste that enters landfills.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is solid waste disposed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type of diversion refers to collecting and processing items to make new products?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movement of waste from sources to its final destination?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How many steps does the municipal sewage treatment have?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first step in the process of recycling?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Incineration deals with _________ combustion at high temperatures.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type of waste comes from farms?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Gasification produces _________ and solid residue.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Leachate is __________  from landfills composed of chemicals from garbage.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gas is a mixture of methane and CO2?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Septic systems are usually used in what area?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are any materials rinsed down a drain or flushed down a toilet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type of waste makes up 36% of solid waste?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 Management </dc:title>
  <dcterms:created xsi:type="dcterms:W3CDTF">2021-10-11T21:24:49Z</dcterms:created>
  <dcterms:modified xsi:type="dcterms:W3CDTF">2021-10-11T21:24:49Z</dcterms:modified>
</cp:coreProperties>
</file>