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Waste Management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adherence    </w:t>
      </w:r>
      <w:r>
        <w:t xml:space="preserve">   ancillary charges    </w:t>
      </w:r>
      <w:r>
        <w:t xml:space="preserve">   Andrea    </w:t>
      </w:r>
      <w:r>
        <w:t xml:space="preserve">   billing    </w:t>
      </w:r>
      <w:r>
        <w:t xml:space="preserve">   bulk pickup    </w:t>
      </w:r>
      <w:r>
        <w:t xml:space="preserve">   cases    </w:t>
      </w:r>
      <w:r>
        <w:t xml:space="preserve">   Char    </w:t>
      </w:r>
      <w:r>
        <w:t xml:space="preserve">   commercial    </w:t>
      </w:r>
      <w:r>
        <w:t xml:space="preserve">   commit    </w:t>
      </w:r>
      <w:r>
        <w:t xml:space="preserve">   customer experience    </w:t>
      </w:r>
      <w:r>
        <w:t xml:space="preserve">   deliveries    </w:t>
      </w:r>
      <w:r>
        <w:t xml:space="preserve">   details    </w:t>
      </w:r>
      <w:r>
        <w:t xml:space="preserve">   drive    </w:t>
      </w:r>
      <w:r>
        <w:t xml:space="preserve">   dumpsters    </w:t>
      </w:r>
      <w:r>
        <w:t xml:space="preserve">   escalations    </w:t>
      </w:r>
      <w:r>
        <w:t xml:space="preserve">   extra pickups    </w:t>
      </w:r>
      <w:r>
        <w:t xml:space="preserve">   Georgia    </w:t>
      </w:r>
      <w:r>
        <w:t xml:space="preserve">   green pages    </w:t>
      </w:r>
      <w:r>
        <w:t xml:space="preserve">   HOA    </w:t>
      </w:r>
      <w:r>
        <w:t xml:space="preserve">   hold    </w:t>
      </w:r>
      <w:r>
        <w:t xml:space="preserve">   LNL    </w:t>
      </w:r>
      <w:r>
        <w:t xml:space="preserve">   manual setup    </w:t>
      </w:r>
      <w:r>
        <w:t xml:space="preserve">   MAS    </w:t>
      </w:r>
      <w:r>
        <w:t xml:space="preserve">   miss pickup    </w:t>
      </w:r>
      <w:r>
        <w:t xml:space="preserve">   NBG    </w:t>
      </w:r>
      <w:r>
        <w:t xml:space="preserve">   new setups    </w:t>
      </w:r>
      <w:r>
        <w:t xml:space="preserve">   North Carolina    </w:t>
      </w:r>
      <w:r>
        <w:t xml:space="preserve">   open market    </w:t>
      </w:r>
      <w:r>
        <w:t xml:space="preserve">   quality    </w:t>
      </w:r>
      <w:r>
        <w:t xml:space="preserve">   Recycle    </w:t>
      </w:r>
      <w:r>
        <w:t xml:space="preserve">   removals    </w:t>
      </w:r>
      <w:r>
        <w:t xml:space="preserve">   residential    </w:t>
      </w:r>
      <w:r>
        <w:t xml:space="preserve">   resume    </w:t>
      </w:r>
      <w:r>
        <w:t xml:space="preserve">   rolloff    </w:t>
      </w:r>
      <w:r>
        <w:t xml:space="preserve">   rs calculator    </w:t>
      </w:r>
      <w:r>
        <w:t xml:space="preserve">   sales    </w:t>
      </w:r>
      <w:r>
        <w:t xml:space="preserve">   Save Matrix    </w:t>
      </w:r>
      <w:r>
        <w:t xml:space="preserve">   saves    </w:t>
      </w:r>
      <w:r>
        <w:t xml:space="preserve">   screen 31    </w:t>
      </w:r>
      <w:r>
        <w:t xml:space="preserve">   screen 39    </w:t>
      </w:r>
      <w:r>
        <w:t xml:space="preserve">   scripts    </w:t>
      </w:r>
      <w:r>
        <w:t xml:space="preserve">   self service    </w:t>
      </w:r>
      <w:r>
        <w:t xml:space="preserve">   service day    </w:t>
      </w:r>
      <w:r>
        <w:t xml:space="preserve">   South Atlantic    </w:t>
      </w:r>
      <w:r>
        <w:t xml:space="preserve">   team lead    </w:t>
      </w:r>
      <w:r>
        <w:t xml:space="preserve">   trash    </w:t>
      </w:r>
      <w:r>
        <w:t xml:space="preserve">   VTO    </w:t>
      </w:r>
      <w:r>
        <w:t xml:space="preserve">   wrap    </w:t>
      </w:r>
      <w:r>
        <w:t xml:space="preserve">   XPU    </w:t>
      </w:r>
      <w:r>
        <w:t xml:space="preserve">   yardwaste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 </dc:title>
  <dcterms:created xsi:type="dcterms:W3CDTF">2021-10-11T21:25:10Z</dcterms:created>
  <dcterms:modified xsi:type="dcterms:W3CDTF">2021-10-11T21:25:10Z</dcterms:modified>
</cp:coreProperties>
</file>