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Watch this Space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cucumber    </w:t>
      </w:r>
      <w:r>
        <w:t xml:space="preserve">   nathaniel    </w:t>
      </w:r>
      <w:r>
        <w:t xml:space="preserve">   shawshankredemption    </w:t>
      </w:r>
      <w:r>
        <w:t xml:space="preserve">   littleolive    </w:t>
      </w:r>
      <w:r>
        <w:t xml:space="preserve">   annunciation    </w:t>
      </w:r>
      <w:r>
        <w:t xml:space="preserve">   corpuschristi    </w:t>
      </w:r>
      <w:r>
        <w:t xml:space="preserve">   babydominic    </w:t>
      </w:r>
      <w:r>
        <w:t xml:space="preserve">   unicorns    </w:t>
      </w:r>
      <w:r>
        <w:t xml:space="preserve">   absalom    </w:t>
      </w:r>
      <w:r>
        <w:t xml:space="preserve">   greatprepteacher    </w:t>
      </w:r>
      <w:r>
        <w:t xml:space="preserve">   bestcookever    </w:t>
      </w:r>
      <w:r>
        <w:t xml:space="preserve">   greenacre    </w:t>
      </w:r>
      <w:r>
        <w:t xml:space="preserve">   babaghanoush    </w:t>
      </w:r>
      <w:r>
        <w:t xml:space="preserve">   coffee    </w:t>
      </w:r>
      <w:r>
        <w:t xml:space="preserve">   boost    </w:t>
      </w:r>
      <w:r>
        <w:t xml:space="preserve">   melbournezoo    </w:t>
      </w:r>
      <w:r>
        <w:t xml:space="preserve">   saintcharbel    </w:t>
      </w:r>
      <w:r>
        <w:t xml:space="preserve">   hankalicious    </w:t>
      </w:r>
      <w:r>
        <w:t xml:space="preserve">   monkeyshaver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Watch this Space</dc:title>
  <dcterms:created xsi:type="dcterms:W3CDTF">2021-10-11T21:26:14Z</dcterms:created>
  <dcterms:modified xsi:type="dcterms:W3CDTF">2021-10-11T21:26:14Z</dcterms:modified>
</cp:coreProperties>
</file>