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It’s tapering tail gives it it’s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bird is also known as a Peewit?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compact diving duck with a delicate bill. The male is white with a black mask and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 colourful duck. Bigger than a mallard but smaller than a goose.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Uk’s heaviest duck. Actually a sea duck. Makes a very funny sound.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small dabbling ducks. Males have chestnut coloured heads with broad green eye-patches, a spotted chest, grey flanks and a black edged yellow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Thickset heron. A secretive bird. Males make a remarkable far-carrying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medium sized duck with a chestnut head and neck, yellow forehead, pink breast and grey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it the goose or the gander?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Tall white water birds with long spatulate black bills and long black legs.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bird is the most common small wader? It has a down curved bill and a distinctive black belly patch in breading plumage.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brightly coloured bird that flies low over water hunting for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stocky black and white wading bird. It has orangey red bill and reddish pink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Smaller than Whooper and Mute.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white heron.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Distinctively patterned black and white wader with a long upturned beak.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duck was introduced to the uk from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Scarce and secretive dabbling duck. Male has a white stripe over the eye.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Birds</dc:title>
  <dcterms:created xsi:type="dcterms:W3CDTF">2021-10-11T21:27:10Z</dcterms:created>
  <dcterms:modified xsi:type="dcterms:W3CDTF">2021-10-11T21:27:10Z</dcterms:modified>
</cp:coreProperties>
</file>