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hail    </w:t>
      </w:r>
      <w:r>
        <w:t xml:space="preserve">   moisture    </w:t>
      </w:r>
      <w:r>
        <w:t xml:space="preserve">   cools    </w:t>
      </w:r>
      <w:r>
        <w:t xml:space="preserve">   sun    </w:t>
      </w:r>
      <w:r>
        <w:t xml:space="preserve">   mountain    </w:t>
      </w:r>
      <w:r>
        <w:t xml:space="preserve">   transpiration    </w:t>
      </w:r>
      <w:r>
        <w:t xml:space="preserve">   ocean    </w:t>
      </w:r>
      <w:r>
        <w:t xml:space="preserve">   riverflow    </w:t>
      </w:r>
      <w:r>
        <w:t xml:space="preserve">   melt    </w:t>
      </w:r>
      <w:r>
        <w:t xml:space="preserve">   cloud    </w:t>
      </w:r>
      <w:r>
        <w:t xml:space="preserve">   watercycle    </w:t>
      </w:r>
      <w:r>
        <w:t xml:space="preserve">   infiltration    </w:t>
      </w:r>
      <w:r>
        <w:t xml:space="preserve">   runoff    </w:t>
      </w:r>
      <w:r>
        <w:t xml:space="preserve">   rain    </w:t>
      </w:r>
      <w:r>
        <w:t xml:space="preserve">   snow    </w:t>
      </w:r>
      <w:r>
        <w:t xml:space="preserve">   saturated    </w:t>
      </w:r>
      <w:r>
        <w:t xml:space="preserve">   evaporation    </w:t>
      </w:r>
      <w:r>
        <w:t xml:space="preserve">   precipitates    </w:t>
      </w:r>
      <w:r>
        <w:t xml:space="preserve">   transportation    </w:t>
      </w:r>
      <w:r>
        <w:t xml:space="preserve">   atmosphere    </w:t>
      </w:r>
      <w:r>
        <w:t xml:space="preserve">   condense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terms:created xsi:type="dcterms:W3CDTF">2021-10-11T21:27:07Z</dcterms:created>
  <dcterms:modified xsi:type="dcterms:W3CDTF">2021-10-11T21:27:07Z</dcterms:modified>
</cp:coreProperties>
</file>