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Cycle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 in its gas form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weight of air on Earth's surface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correct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that falls from clouds onto the Earth's surface in the form of rain, snow, sleet or hail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change of state from liquid to gas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measure of how hot or cold something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continuous movement of water from water sources into the air and ground, onto and over land, and back to the water source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water vapor cools and changes back into a liquid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millions of tiny water droplets or ice crystals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 vapor condensing on gass, and forming small water droplets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Vocabulary</dc:title>
  <dcterms:created xsi:type="dcterms:W3CDTF">2021-10-11T21:26:34Z</dcterms:created>
  <dcterms:modified xsi:type="dcterms:W3CDTF">2021-10-11T21:26:34Z</dcterms:modified>
</cp:coreProperties>
</file>