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Water Cycle and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Porosity    </w:t>
      </w:r>
      <w:r>
        <w:t xml:space="preserve">   Contaminant    </w:t>
      </w:r>
      <w:r>
        <w:t xml:space="preserve">   Watershed    </w:t>
      </w:r>
      <w:r>
        <w:t xml:space="preserve">   Reservoirs    </w:t>
      </w:r>
      <w:r>
        <w:t xml:space="preserve">   Surface Water    </w:t>
      </w:r>
      <w:r>
        <w:t xml:space="preserve">   Storm Water Drains    </w:t>
      </w:r>
      <w:r>
        <w:t xml:space="preserve">   Nonpoint Source Pollution    </w:t>
      </w:r>
      <w:r>
        <w:t xml:space="preserve">   Point Source Pollution    </w:t>
      </w:r>
      <w:r>
        <w:t xml:space="preserve">   Water Table    </w:t>
      </w:r>
      <w:r>
        <w:t xml:space="preserve">   Impermeable    </w:t>
      </w:r>
      <w:r>
        <w:t xml:space="preserve">   Permeable    </w:t>
      </w:r>
      <w:r>
        <w:t xml:space="preserve">   Aquifer    </w:t>
      </w:r>
      <w:r>
        <w:t xml:space="preserve">   Ground Water    </w:t>
      </w:r>
      <w:r>
        <w:t xml:space="preserve">   Transpiration    </w:t>
      </w:r>
      <w:r>
        <w:t xml:space="preserve">   Infiltration    </w:t>
      </w:r>
      <w:r>
        <w:t xml:space="preserve">   Condensation    </w:t>
      </w:r>
      <w:r>
        <w:t xml:space="preserve">   Evaporation    </w:t>
      </w:r>
      <w:r>
        <w:t xml:space="preserve">   Precipitation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and Terms</dc:title>
  <dcterms:created xsi:type="dcterms:W3CDTF">2021-10-11T21:25:56Z</dcterms:created>
  <dcterms:modified xsi:type="dcterms:W3CDTF">2021-10-11T21:25:56Z</dcterms:modified>
</cp:coreProperties>
</file>