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Water Cycle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it called when water changes from a liquid to a gas or vapor?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these no trees or vegetation to stop the flow of water it is know as water...?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it called when the clouds  release snow, hail, freezing rain, rain or sleet?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dose evaporation create?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it called when water soaks into subsurface soils and moves into rocks through cracks and pore spaces?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solid form of water?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it called when water vapor in the air is changed into liquid water?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another word for the water cycle?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called when plans/trees let out water back into water cycle?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may many steps are in the water cycle?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Cycle </dc:title>
  <dcterms:created xsi:type="dcterms:W3CDTF">2021-10-11T21:27:38Z</dcterms:created>
  <dcterms:modified xsi:type="dcterms:W3CDTF">2021-10-11T21:27:38Z</dcterms:modified>
</cp:coreProperties>
</file>