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tiny droplets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falling ice that are in the shape of white snow flakes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dissolved salts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water beneath the Earth's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 gaseous phase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thick cloud of dew released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stream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solid state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visible mass of condensed water vapor floating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deposit of small ice crystal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a high-latitude region on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large body of water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example of ????????????? is when a plant absorbs water through its 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extended of ice formed by falling 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branch of science concerned with the properties of Earth's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3% of water we can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vapor turning in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rain, snow, sleet, or hail that falls from the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nature of something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water beneath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draining away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turning from liquid to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very large expanse of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wet pellets that are a mix of rain and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water having a large amount of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water droplets that fall from clouds to the Earth's surface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</dc:title>
  <dcterms:created xsi:type="dcterms:W3CDTF">2021-10-11T21:25:44Z</dcterms:created>
  <dcterms:modified xsi:type="dcterms:W3CDTF">2021-10-11T21:25:44Z</dcterms:modified>
</cp:coreProperties>
</file>