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exhausted    </w:t>
      </w:r>
      <w:r>
        <w:t xml:space="preserve">   paddle boats    </w:t>
      </w:r>
      <w:r>
        <w:t xml:space="preserve">   tubing    </w:t>
      </w:r>
      <w:r>
        <w:t xml:space="preserve">   surf platform    </w:t>
      </w:r>
      <w:r>
        <w:t xml:space="preserve">   sunny    </w:t>
      </w:r>
      <w:r>
        <w:t xml:space="preserve">   ticket    </w:t>
      </w:r>
      <w:r>
        <w:t xml:space="preserve">   height restrictions    </w:t>
      </w:r>
      <w:r>
        <w:t xml:space="preserve">   splash pad    </w:t>
      </w:r>
      <w:r>
        <w:t xml:space="preserve">   summer    </w:t>
      </w:r>
      <w:r>
        <w:t xml:space="preserve">   refreshing    </w:t>
      </w:r>
      <w:r>
        <w:t xml:space="preserve">   bathing suit    </w:t>
      </w:r>
      <w:r>
        <w:t xml:space="preserve">   water trampoline    </w:t>
      </w:r>
      <w:r>
        <w:t xml:space="preserve">   lake    </w:t>
      </w:r>
      <w:r>
        <w:t xml:space="preserve">   pathway    </w:t>
      </w:r>
      <w:r>
        <w:t xml:space="preserve">   raft    </w:t>
      </w:r>
      <w:r>
        <w:t xml:space="preserve">   lifeguard    </w:t>
      </w:r>
      <w:r>
        <w:t xml:space="preserve">   slide    </w:t>
      </w:r>
      <w:r>
        <w:t xml:space="preserve">   zipline    </w:t>
      </w:r>
      <w:r>
        <w:t xml:space="preserve">   shade    </w:t>
      </w:r>
      <w:r>
        <w:t xml:space="preserve">   pool    </w:t>
      </w:r>
      <w:r>
        <w:t xml:space="preserve">   beach    </w:t>
      </w:r>
      <w:r>
        <w:t xml:space="preserve">   food court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Fun</dc:title>
  <dcterms:created xsi:type="dcterms:W3CDTF">2021-10-11T21:26:07Z</dcterms:created>
  <dcterms:modified xsi:type="dcterms:W3CDTF">2021-10-11T21:26:07Z</dcterms:modified>
</cp:coreProperties>
</file>