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Ultravioletpurifier    </w:t>
      </w:r>
      <w:r>
        <w:t xml:space="preserve">   Contamination    </w:t>
      </w:r>
      <w:r>
        <w:t xml:space="preserve">   Drink    </w:t>
      </w:r>
      <w:r>
        <w:t xml:space="preserve">   Methemoglobinemia    </w:t>
      </w:r>
      <w:r>
        <w:t xml:space="preserve">   NeedWater    </w:t>
      </w:r>
      <w:r>
        <w:t xml:space="preserve">   Nitrates    </w:t>
      </w:r>
      <w:r>
        <w:t xml:space="preserve">   EPA    </w:t>
      </w:r>
      <w:r>
        <w:t xml:space="preserve">   Well    </w:t>
      </w:r>
      <w:r>
        <w:t xml:space="preserve">   Purify    </w:t>
      </w:r>
      <w:r>
        <w:t xml:space="preserve">   Filter    </w:t>
      </w:r>
      <w:r>
        <w:t xml:space="preserve">   Pollutants    </w:t>
      </w:r>
      <w:r>
        <w:t xml:space="preserve">   DrinkingWater    </w:t>
      </w:r>
      <w:r>
        <w:t xml:space="preserve">   Ocean    </w:t>
      </w:r>
      <w:r>
        <w:t xml:space="preserve">   LakeNorman    </w:t>
      </w:r>
      <w:r>
        <w:t xml:space="preserve">   Bacteria    </w:t>
      </w:r>
      <w:r>
        <w:t xml:space="preserve">   TotalColiforms    </w:t>
      </w:r>
      <w:r>
        <w:t xml:space="preserve">   EColi    </w:t>
      </w:r>
      <w:r>
        <w:t xml:space="preserve">   Lake    </w:t>
      </w:r>
      <w:r>
        <w:t xml:space="preserve">   SWDA    </w:t>
      </w:r>
      <w:r>
        <w:t xml:space="preserve">   Clean    </w:t>
      </w:r>
      <w:r>
        <w:t xml:space="preserve">   SafeWater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Puzzle </dc:title>
  <dcterms:created xsi:type="dcterms:W3CDTF">2021-10-11T21:26:10Z</dcterms:created>
  <dcterms:modified xsi:type="dcterms:W3CDTF">2021-10-11T21:26:10Z</dcterms:modified>
</cp:coreProperties>
</file>