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Related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bathingsuit    </w:t>
      </w:r>
      <w:r>
        <w:t xml:space="preserve">   goggles    </w:t>
      </w:r>
      <w:r>
        <w:t xml:space="preserve">   cap    </w:t>
      </w:r>
      <w:r>
        <w:t xml:space="preserve">   shore    </w:t>
      </w:r>
      <w:r>
        <w:t xml:space="preserve">   lake    </w:t>
      </w:r>
      <w:r>
        <w:t xml:space="preserve">   waterski    </w:t>
      </w:r>
      <w:r>
        <w:t xml:space="preserve">   fun    </w:t>
      </w:r>
      <w:r>
        <w:t xml:space="preserve">   race drills    </w:t>
      </w:r>
      <w:r>
        <w:t xml:space="preserve">   cheer    </w:t>
      </w:r>
      <w:r>
        <w:t xml:space="preserve">   meets    </w:t>
      </w:r>
      <w:r>
        <w:t xml:space="preserve">   go    </w:t>
      </w:r>
      <w:r>
        <w:t xml:space="preserve">   swim    </w:t>
      </w:r>
      <w:r>
        <w:t xml:space="preserve">   deep    </w:t>
      </w:r>
      <w:r>
        <w:t xml:space="preserve">   shallow    </w:t>
      </w:r>
      <w:r>
        <w:t xml:space="preserve">   blocks    </w:t>
      </w:r>
      <w:r>
        <w:t xml:space="preserve">   diving    </w:t>
      </w:r>
      <w:r>
        <w:t xml:space="preserve">   kayaking    </w:t>
      </w:r>
      <w:r>
        <w:t xml:space="preserve">   paddles    </w:t>
      </w:r>
      <w:r>
        <w:t xml:space="preserve">   fins    </w:t>
      </w:r>
      <w:r>
        <w:t xml:space="preserve">   kickboard pullbuoy    </w:t>
      </w:r>
      <w:r>
        <w:t xml:space="preserve">   freestyle    </w:t>
      </w:r>
      <w:r>
        <w:t xml:space="preserve">   backstroke    </w:t>
      </w:r>
      <w:r>
        <w:t xml:space="preserve">   breaststroke    </w:t>
      </w:r>
      <w:r>
        <w:t xml:space="preserve">   butterfly    </w:t>
      </w:r>
      <w:r>
        <w:t xml:space="preserve">   water    </w:t>
      </w:r>
      <w:r>
        <w:t xml:space="preserve">   strokes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Related</dc:title>
  <dcterms:created xsi:type="dcterms:W3CDTF">2021-10-11T21:26:15Z</dcterms:created>
  <dcterms:modified xsi:type="dcterms:W3CDTF">2021-10-11T21:26:15Z</dcterms:modified>
</cp:coreProperties>
</file>