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Water Resources: Environmental Science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Area of land that is drained by a 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Water found on Earth's land surface.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flowing network of water formed by rivers and streams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Area of Earth's surface from which water percolates down into an aquifer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percentage of the total volume of a rock that has spaces (pores)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Underground formation that contains groundwater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Continuous movement of water between Earth and its atmosphere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level undergound where rocks and soil are saturated with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ability of rock or soil to allow water to flow through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Water found beneath the earth's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hole that is dug or drilled to reach groundwater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Resources: Environmental Science</dc:title>
  <dcterms:created xsi:type="dcterms:W3CDTF">2021-10-11T21:26:26Z</dcterms:created>
  <dcterms:modified xsi:type="dcterms:W3CDTF">2021-10-11T21:26:26Z</dcterms:modified>
</cp:coreProperties>
</file>