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Hypothermia    </w:t>
      </w:r>
      <w:r>
        <w:t xml:space="preserve">   Huddle    </w:t>
      </w:r>
      <w:r>
        <w:t xml:space="preserve">   Help    </w:t>
      </w:r>
      <w:r>
        <w:t xml:space="preserve">   Water    </w:t>
      </w:r>
      <w:r>
        <w:t xml:space="preserve">   Safety    </w:t>
      </w:r>
      <w:r>
        <w:t xml:space="preserve">   Lifejacket    </w:t>
      </w:r>
      <w:r>
        <w:t xml:space="preserve">   Boat    </w:t>
      </w:r>
      <w:r>
        <w:t xml:space="preserve">   Beach    </w:t>
      </w:r>
      <w:r>
        <w:t xml:space="preserve">   Rescue    </w:t>
      </w:r>
      <w:r>
        <w:t xml:space="preserve">   Pool    </w:t>
      </w:r>
      <w:r>
        <w:t xml:space="preserve">   River    </w:t>
      </w:r>
      <w:r>
        <w:t xml:space="preserve">   Scull    </w:t>
      </w:r>
      <w:r>
        <w:t xml:space="preserve">   Coastguard    </w:t>
      </w:r>
      <w:r>
        <w:t xml:space="preserve">   Current    </w:t>
      </w:r>
      <w:r>
        <w:t xml:space="preserve">   Tides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Safety</dc:title>
  <dcterms:created xsi:type="dcterms:W3CDTF">2021-10-11T21:27:27Z</dcterms:created>
  <dcterms:modified xsi:type="dcterms:W3CDTF">2021-10-11T21:27:27Z</dcterms:modified>
</cp:coreProperties>
</file>