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Water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do this you might slip (DON'T SLIP!)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Helps you learn to Swim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Slidy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sport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Swim between these Wavy Things DON'T NKOW WHAT THEY ARE!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 it with an adult (5, 4, 5)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CPR if this happens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Mask and tank (5,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Games in the pool can be this...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pushing peoples heads under water (2, 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Behind a speeding boat (5,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Always keep this closed! (4,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it is too shallow... (2,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Keep you hands to yourself (2, 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 a Board (7)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 </dc:title>
  <dcterms:created xsi:type="dcterms:W3CDTF">2021-10-11T21:26:21Z</dcterms:created>
  <dcterms:modified xsi:type="dcterms:W3CDTF">2021-10-11T21:26:21Z</dcterms:modified>
</cp:coreProperties>
</file>