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Water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Short for Heat Escape Lessening Posture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type of rescue that can be done with a pole or stick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Sea creatures that wash up on beaches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Never .... Alone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strong moving body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Swimming aids often worn on feet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strong moving current that flows away from the beach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'head first' entry used at the start of a race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two colours of the flags at a patrolled beach, showing the safe area to swim (... and ......)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Another name for a Personal Floatation Device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Surfers and bodyboarders use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Parents and guardians must do this when children are around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Person who watches over swimmers in a pool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Water safety slogan 'Play It .... By The Water'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Safety</dc:title>
  <dcterms:created xsi:type="dcterms:W3CDTF">2021-10-11T21:27:52Z</dcterms:created>
  <dcterms:modified xsi:type="dcterms:W3CDTF">2021-10-11T21:27:52Z</dcterms:modified>
</cp:coreProperties>
</file>