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Water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check the water first.    </w:t>
      </w:r>
      <w:r>
        <w:t xml:space="preserve">   If a child is missing,    </w:t>
      </w:r>
      <w:r>
        <w:t xml:space="preserve">   young children.    </w:t>
      </w:r>
      <w:r>
        <w:t xml:space="preserve">   arm’s reach    </w:t>
      </w:r>
      <w:r>
        <w:t xml:space="preserve">   Designate a water watcher    </w:t>
      </w:r>
      <w:r>
        <w:t xml:space="preserve">   appropriate barriers    </w:t>
      </w:r>
      <w:r>
        <w:t xml:space="preserve">   Secure your pool    </w:t>
      </w:r>
      <w:r>
        <w:t xml:space="preserve">   safety release systems    </w:t>
      </w:r>
      <w:r>
        <w:t xml:space="preserve">   drain covers    </w:t>
      </w:r>
      <w:r>
        <w:t xml:space="preserve">   anti-entrapment    </w:t>
      </w:r>
      <w:r>
        <w:t xml:space="preserve">   swimming capabilities    </w:t>
      </w:r>
      <w:r>
        <w:t xml:space="preserve">   rip currents    </w:t>
      </w:r>
      <w:r>
        <w:t xml:space="preserve">   waves    </w:t>
      </w:r>
      <w:r>
        <w:t xml:space="preserve">   moving water    </w:t>
      </w:r>
      <w:r>
        <w:t xml:space="preserve">   swim with a buddy    </w:t>
      </w:r>
      <w:r>
        <w:t xml:space="preserve">   life guards    </w:t>
      </w:r>
      <w:r>
        <w:t xml:space="preserve">   designated areas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</dc:title>
  <dcterms:created xsi:type="dcterms:W3CDTF">2021-10-11T21:28:04Z</dcterms:created>
  <dcterms:modified xsi:type="dcterms:W3CDTF">2021-10-11T21:28:04Z</dcterms:modified>
</cp:coreProperties>
</file>